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33626" w:rsidTr="00D9561B" w14:paraId="2211BF82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3C712A" w14:paraId="5ACB1B4F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3C712A" w14:paraId="3CE39E2F" w14:textId="77777777">
            <w:r>
              <w:t>Postbus 20018</w:t>
            </w:r>
          </w:p>
          <w:p w:rsidR="008E3932" w:rsidP="00D9561B" w:rsidRDefault="003C712A" w14:paraId="03384DEA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F33626" w:rsidTr="00FF66F9" w14:paraId="3641BCCB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3C712A" w14:paraId="1DECAC3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8148C" w14:paraId="1B982149" w14:textId="057AA892">
            <w:pPr>
              <w:rPr>
                <w:lang w:eastAsia="en-US"/>
              </w:rPr>
            </w:pPr>
            <w:r>
              <w:rPr>
                <w:lang w:eastAsia="en-US"/>
              </w:rPr>
              <w:t>29 maart 2024</w:t>
            </w:r>
          </w:p>
        </w:tc>
      </w:tr>
      <w:tr w:rsidR="00F33626" w:rsidTr="00FF66F9" w14:paraId="1901D3CF" w14:textId="77777777">
        <w:trPr>
          <w:trHeight w:val="368"/>
        </w:trPr>
        <w:tc>
          <w:tcPr>
            <w:tcW w:w="929" w:type="dxa"/>
          </w:tcPr>
          <w:p w:rsidR="0005404B" w:rsidP="00FF66F9" w:rsidRDefault="003C712A" w14:paraId="12F4985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B1547D" w14:paraId="4C84AD86" w14:textId="40F2479E">
            <w:pPr>
              <w:rPr>
                <w:lang w:eastAsia="en-US"/>
              </w:rPr>
            </w:pPr>
            <w:r>
              <w:rPr>
                <w:lang w:eastAsia="en-US"/>
              </w:rPr>
              <w:t>Uitstel schriftelijke vragen van de leden Becker (VVD) en de Kort (VVD)</w:t>
            </w:r>
            <w:r w:rsidR="003C712A">
              <w:rPr>
                <w:lang w:eastAsia="en-US"/>
              </w:rPr>
              <w:t xml:space="preserve"> over het </w:t>
            </w:r>
            <w:r w:rsidR="00EE0CF3">
              <w:rPr>
                <w:lang w:eastAsia="en-US"/>
              </w:rPr>
              <w:t>artikel</w:t>
            </w:r>
            <w:r w:rsidR="003C712A">
              <w:rPr>
                <w:lang w:eastAsia="en-US"/>
              </w:rPr>
              <w:t xml:space="preserve"> 'Turkse sekte met tweeëntwintig moskee-internaten stapt nu in scholen'.</w:t>
            </w:r>
          </w:p>
        </w:tc>
      </w:tr>
    </w:tbl>
    <w:p w:rsidR="00F33626" w:rsidRDefault="001C2C36" w14:paraId="762775C7" w14:textId="77777777">
      <w:r w:rsidRPr="001C2C36">
        <w:t xml:space="preserve"> </w:t>
      </w:r>
      <w:r w:rsidRPr="00D91F45" w:rsidR="00D91F45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3C712A" w:rsidR="00F33626" w:rsidTr="00A421A1" w14:paraId="3EA55ED8" w14:textId="77777777">
        <w:tc>
          <w:tcPr>
            <w:tcW w:w="2160" w:type="dxa"/>
          </w:tcPr>
          <w:p w:rsidRPr="00F53C9D" w:rsidR="006205C0" w:rsidP="00686AED" w:rsidRDefault="003C712A" w14:paraId="62DE3B5E" w14:textId="77777777">
            <w:pPr>
              <w:pStyle w:val="Colofonkop"/>
              <w:framePr w:hSpace="0" w:wrap="auto" w:hAnchor="text" w:vAnchor="margin" w:xAlign="left" w:yAlign="inline"/>
            </w:pPr>
            <w:r>
              <w:t>Kansengelijkheid en Onderwijsondersteuning</w:t>
            </w:r>
          </w:p>
          <w:p w:rsidR="006205C0" w:rsidP="00A421A1" w:rsidRDefault="003C712A" w14:paraId="02986A88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3C712A" w14:paraId="2C3B8DAB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3C712A" w14:paraId="03B69DB0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3C712A" w14:paraId="0FCC14C6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3C712A" w14:paraId="2345AD5F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D86CC6" w:rsidR="006205C0" w:rsidP="00A421A1" w:rsidRDefault="003C712A" w14:paraId="4318ED4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Contactpersoon</w:t>
            </w:r>
          </w:p>
          <w:p w:rsidRPr="003C712A" w:rsidR="006205C0" w:rsidP="00A421A1" w:rsidRDefault="006205C0" w14:paraId="437D72AE" w14:textId="1CD54401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3C712A" w:rsidR="00F33626" w:rsidTr="00A421A1" w14:paraId="173883B6" w14:textId="77777777">
        <w:trPr>
          <w:trHeight w:val="200" w:hRule="exact"/>
        </w:trPr>
        <w:tc>
          <w:tcPr>
            <w:tcW w:w="2160" w:type="dxa"/>
          </w:tcPr>
          <w:p w:rsidRPr="003C712A" w:rsidR="006205C0" w:rsidP="00A421A1" w:rsidRDefault="006205C0" w14:paraId="693451F1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F33626" w:rsidTr="00A421A1" w14:paraId="29BC4663" w14:textId="77777777">
        <w:trPr>
          <w:trHeight w:val="450"/>
        </w:trPr>
        <w:tc>
          <w:tcPr>
            <w:tcW w:w="2160" w:type="dxa"/>
          </w:tcPr>
          <w:p w:rsidR="00F51A76" w:rsidP="00A421A1" w:rsidRDefault="003C712A" w14:paraId="6E21ABF0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8702D4" w14:paraId="1CCE19B0" w14:textId="56B4D415">
            <w:pPr>
              <w:spacing w:line="180" w:lineRule="exact"/>
              <w:rPr>
                <w:sz w:val="13"/>
                <w:szCs w:val="13"/>
              </w:rPr>
            </w:pPr>
            <w:r w:rsidRPr="008702D4">
              <w:rPr>
                <w:sz w:val="13"/>
                <w:szCs w:val="13"/>
              </w:rPr>
              <w:t>44846132</w:t>
            </w:r>
          </w:p>
        </w:tc>
      </w:tr>
      <w:tr w:rsidR="00F33626" w:rsidTr="00A421A1" w14:paraId="150826C8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3C712A" w14:paraId="36E50873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3C712A" w14:paraId="0B81FE5F" w14:textId="505140C2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maart 2024</w:t>
            </w:r>
          </w:p>
        </w:tc>
      </w:tr>
      <w:tr w:rsidR="00F33626" w:rsidTr="00A421A1" w14:paraId="67875887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3C712A" w14:paraId="74C476D5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3C712A" w14:paraId="300FC1B7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2024Z03292</w:t>
            </w:r>
          </w:p>
        </w:tc>
      </w:tr>
      <w:tr w:rsidR="00F33626" w:rsidTr="00A421A1" w14:paraId="7B131F00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3C712A" w14:paraId="4E5C2515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3C712A" w14:paraId="40078200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</w:tr>
    </w:tbl>
    <w:p w:rsidR="007A726A" w:rsidP="00CA35E4" w:rsidRDefault="003C712A" w14:paraId="65C9068A" w14:textId="77777777">
      <w:r>
        <w:t xml:space="preserve">Op </w:t>
      </w:r>
      <w:r w:rsidR="00D5498D">
        <w:t>4</w:t>
      </w:r>
      <w:r>
        <w:t xml:space="preserve"> maart 2024 </w:t>
      </w:r>
      <w:r w:rsidRPr="003C712A">
        <w:t>hebben</w:t>
      </w:r>
      <w:r w:rsidRPr="003C712A" w:rsidR="00480BBF">
        <w:t xml:space="preserve"> de leden</w:t>
      </w:r>
      <w:r w:rsidR="00D5498D">
        <w:t xml:space="preserve"> Becker (VVD) en de Kort (VVD)</w:t>
      </w:r>
      <w:r w:rsidR="009C4A36">
        <w:t xml:space="preserve"> </w:t>
      </w:r>
      <w:r w:rsidRPr="003C712A">
        <w:t xml:space="preserve">schriftelijke </w:t>
      </w:r>
      <w:r w:rsidRPr="003C712A" w:rsidR="00935893">
        <w:t>vragen</w:t>
      </w:r>
      <w:r w:rsidR="00E5483F">
        <w:t xml:space="preserve"> </w:t>
      </w:r>
      <w:r w:rsidR="009C4A36">
        <w:t xml:space="preserve">gesteld </w:t>
      </w:r>
      <w:r>
        <w:t xml:space="preserve">over het </w:t>
      </w:r>
      <w:r w:rsidR="007A726A">
        <w:t>artikel</w:t>
      </w:r>
      <w:r>
        <w:t xml:space="preserve"> </w:t>
      </w:r>
      <w:r w:rsidR="007A726A">
        <w:t>“</w:t>
      </w:r>
      <w:r>
        <w:t>Turkse sekte met tweeëntwintig moskee-internaten stapt nu in scholen</w:t>
      </w:r>
      <w:r w:rsidR="007A726A">
        <w:t xml:space="preserve">”. </w:t>
      </w:r>
    </w:p>
    <w:p w:rsidR="007A726A" w:rsidP="00CA35E4" w:rsidRDefault="007A726A" w14:paraId="1ABE88E3" w14:textId="77777777"/>
    <w:p w:rsidR="00160C16" w:rsidP="00CA35E4" w:rsidRDefault="007A726A" w14:paraId="7EAF24E1" w14:textId="4E36F543">
      <w:r>
        <w:t>Tot mijn spijt is beantwoording binnen de gestelde termijn niet mogelijk</w:t>
      </w:r>
      <w:r w:rsidR="00EB6AAE">
        <w:t>,</w:t>
      </w:r>
      <w:r>
        <w:t xml:space="preserve"> omdat de </w:t>
      </w:r>
      <w:r w:rsidR="003D7DED">
        <w:t>inhoudelijke uitwerking en de afstemming met meerdere departementen meer tijd vergt</w:t>
      </w:r>
      <w:r>
        <w:t>. Ik zal de vrage</w:t>
      </w:r>
      <w:r w:rsidR="003D7DED">
        <w:t xml:space="preserve">n </w:t>
      </w:r>
      <w:r>
        <w:t xml:space="preserve">binnen drie weken beantwoorden samen met de staatssecretaris </w:t>
      </w:r>
      <w:r w:rsidR="00EB6AAE">
        <w:t>van</w:t>
      </w:r>
      <w:r>
        <w:t xml:space="preserve"> Volksgezondheid, Welzijn en Sport</w:t>
      </w:r>
      <w:r w:rsidR="003D7DED">
        <w:t>,</w:t>
      </w:r>
      <w:r>
        <w:t xml:space="preserve"> en mede namens de minister van Sociale Zaken en Werkgelegenheid.</w:t>
      </w:r>
      <w:r w:rsidR="004C4A3C">
        <w:t xml:space="preserve"> </w:t>
      </w:r>
    </w:p>
    <w:p w:rsidR="009C4A36" w:rsidP="00CA35E4" w:rsidRDefault="00C048DC" w14:paraId="2026C619" w14:textId="6C6E359E">
      <w:r>
        <w:t xml:space="preserve"> </w:t>
      </w:r>
    </w:p>
    <w:p w:rsidR="00512BFC" w:rsidP="00CA35E4" w:rsidRDefault="00512BFC" w14:paraId="7D39367E" w14:textId="77777777"/>
    <w:p w:rsidR="00B1547D" w:rsidP="00CA35E4" w:rsidRDefault="00B1547D" w14:paraId="3BE6E91C" w14:textId="77777777">
      <w:bookmarkStart w:name="_Hlk92815535" w:id="0"/>
    </w:p>
    <w:p w:rsidR="009C4A36" w:rsidP="00CA35E4" w:rsidRDefault="003C712A" w14:paraId="16EC7963" w14:textId="7A842E08">
      <w:r>
        <w:t>De minister voor Primair en Voortgezet Onderwijs,</w:t>
      </w:r>
    </w:p>
    <w:p w:rsidR="00F90397" w:rsidP="00F90397" w:rsidRDefault="00F90397" w14:paraId="08F976F4" w14:textId="77777777"/>
    <w:p w:rsidR="00F90397" w:rsidP="00F90397" w:rsidRDefault="00F90397" w14:paraId="655513A7" w14:textId="77777777"/>
    <w:p w:rsidR="00F90397" w:rsidP="00F90397" w:rsidRDefault="00F90397" w14:paraId="0BDFE389" w14:textId="77777777"/>
    <w:p w:rsidR="00F90397" w:rsidP="00F90397" w:rsidRDefault="00F90397" w14:paraId="2728A788" w14:textId="77777777"/>
    <w:bookmarkEnd w:id="0"/>
    <w:p w:rsidR="00E37741" w:rsidP="003A7160" w:rsidRDefault="003C712A" w14:paraId="5DAFDF0D" w14:textId="77777777">
      <w:r>
        <w:t>Mariëlle Paul</w:t>
      </w:r>
    </w:p>
    <w:sectPr w:rsidR="00E37741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A8F4" w14:textId="77777777" w:rsidR="00DC691C" w:rsidRDefault="003C712A">
      <w:r>
        <w:separator/>
      </w:r>
    </w:p>
    <w:p w14:paraId="4E008D74" w14:textId="77777777" w:rsidR="00DC691C" w:rsidRDefault="00DC691C"/>
  </w:endnote>
  <w:endnote w:type="continuationSeparator" w:id="0">
    <w:p w14:paraId="4C7D2716" w14:textId="77777777" w:rsidR="00DC691C" w:rsidRDefault="003C712A">
      <w:r>
        <w:continuationSeparator/>
      </w:r>
    </w:p>
    <w:p w14:paraId="785158FF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638F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08C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F33626" w14:paraId="2E2A5CC3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51502C6E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0BC56117" w14:textId="77777777" w:rsidR="002F71BB" w:rsidRPr="004C7E1D" w:rsidRDefault="003C712A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2A358187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F33626" w14:paraId="4BC706C3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6F8286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79339AD0" w14:textId="02308A5C" w:rsidR="00D17084" w:rsidRPr="004C7E1D" w:rsidRDefault="003C712A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6411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2D5B4194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DCF9" w14:textId="77777777" w:rsidR="00DC691C" w:rsidRDefault="003C712A">
      <w:r>
        <w:separator/>
      </w:r>
    </w:p>
    <w:p w14:paraId="6B8621D5" w14:textId="77777777" w:rsidR="00DC691C" w:rsidRDefault="00DC691C"/>
  </w:footnote>
  <w:footnote w:type="continuationSeparator" w:id="0">
    <w:p w14:paraId="35A1DDB5" w14:textId="77777777" w:rsidR="00DC691C" w:rsidRDefault="003C712A">
      <w:r>
        <w:continuationSeparator/>
      </w:r>
    </w:p>
    <w:p w14:paraId="1DC34A50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5B45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33626" w14:paraId="549D033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01F1CB4" w14:textId="77777777" w:rsidR="00527BD4" w:rsidRPr="00275984" w:rsidRDefault="00527BD4" w:rsidP="00BF4427">
          <w:pPr>
            <w:pStyle w:val="Huisstijl-Rubricering"/>
          </w:pPr>
        </w:p>
      </w:tc>
    </w:tr>
  </w:tbl>
  <w:p w14:paraId="2690A54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33626" w14:paraId="7511EA7F" w14:textId="77777777" w:rsidTr="003B528D">
      <w:tc>
        <w:tcPr>
          <w:tcW w:w="2160" w:type="dxa"/>
          <w:shd w:val="clear" w:color="auto" w:fill="auto"/>
        </w:tcPr>
        <w:p w14:paraId="16206D68" w14:textId="77777777" w:rsidR="002F71BB" w:rsidRPr="000407BB" w:rsidRDefault="003C712A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F33626" w14:paraId="70696CAA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4B5E016C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177AAD32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33626" w14:paraId="415BF28A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40A13156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2EE8CB5" w14:textId="77777777" w:rsidR="00704845" w:rsidRDefault="003C712A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227B316F" wp14:editId="6B24372E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98B4C7" w14:textId="77777777" w:rsidR="00483ECA" w:rsidRDefault="00483ECA" w:rsidP="00D037A9"/>
      </w:tc>
    </w:tr>
  </w:tbl>
  <w:p w14:paraId="7F74641B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33626" w14:paraId="154B58AF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2F31670E" w14:textId="77777777" w:rsidR="00527BD4" w:rsidRPr="00963440" w:rsidRDefault="003C712A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F33626" w14:paraId="3FEB509C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0695E7D3" w14:textId="77777777" w:rsidR="00093ABC" w:rsidRPr="00963440" w:rsidRDefault="00093ABC" w:rsidP="00963440"/>
      </w:tc>
    </w:tr>
    <w:tr w:rsidR="00F33626" w14:paraId="71CB745B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1804B09" w14:textId="77777777" w:rsidR="00A604D3" w:rsidRPr="00963440" w:rsidRDefault="00A604D3" w:rsidP="00963440"/>
      </w:tc>
    </w:tr>
    <w:tr w:rsidR="00F33626" w14:paraId="7CF43993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253BA9F7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4051BC3B" w14:textId="77777777" w:rsidR="006F273B" w:rsidRDefault="006F273B" w:rsidP="00BC4AE3">
    <w:pPr>
      <w:pStyle w:val="Koptekst"/>
    </w:pPr>
  </w:p>
  <w:p w14:paraId="1AAEF8C8" w14:textId="77777777" w:rsidR="00153BD0" w:rsidRDefault="00153BD0" w:rsidP="00BC4AE3">
    <w:pPr>
      <w:pStyle w:val="Koptekst"/>
    </w:pPr>
  </w:p>
  <w:p w14:paraId="458ABFDC" w14:textId="77777777" w:rsidR="0044605E" w:rsidRDefault="0044605E" w:rsidP="00BC4AE3">
    <w:pPr>
      <w:pStyle w:val="Koptekst"/>
    </w:pPr>
  </w:p>
  <w:p w14:paraId="76EF4564" w14:textId="77777777" w:rsidR="0044605E" w:rsidRDefault="0044605E" w:rsidP="00BC4AE3">
    <w:pPr>
      <w:pStyle w:val="Koptekst"/>
    </w:pPr>
  </w:p>
  <w:p w14:paraId="544611CD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F472651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0D6D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407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2F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A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C6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4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4B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6B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5DAF9F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33C2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C8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AA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8C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020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CC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A2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E83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1961411">
    <w:abstractNumId w:val="10"/>
  </w:num>
  <w:num w:numId="2" w16cid:durableId="1854373375">
    <w:abstractNumId w:val="7"/>
  </w:num>
  <w:num w:numId="3" w16cid:durableId="95101795">
    <w:abstractNumId w:val="6"/>
  </w:num>
  <w:num w:numId="4" w16cid:durableId="1805386300">
    <w:abstractNumId w:val="5"/>
  </w:num>
  <w:num w:numId="5" w16cid:durableId="1273324772">
    <w:abstractNumId w:val="4"/>
  </w:num>
  <w:num w:numId="6" w16cid:durableId="1900551466">
    <w:abstractNumId w:val="8"/>
  </w:num>
  <w:num w:numId="7" w16cid:durableId="458958299">
    <w:abstractNumId w:val="3"/>
  </w:num>
  <w:num w:numId="8" w16cid:durableId="1418282416">
    <w:abstractNumId w:val="2"/>
  </w:num>
  <w:num w:numId="9" w16cid:durableId="882863452">
    <w:abstractNumId w:val="1"/>
  </w:num>
  <w:num w:numId="10" w16cid:durableId="1191182913">
    <w:abstractNumId w:val="0"/>
  </w:num>
  <w:num w:numId="11" w16cid:durableId="959259642">
    <w:abstractNumId w:val="9"/>
  </w:num>
  <w:num w:numId="12" w16cid:durableId="2135248862">
    <w:abstractNumId w:val="11"/>
  </w:num>
  <w:num w:numId="13" w16cid:durableId="383136617">
    <w:abstractNumId w:val="13"/>
  </w:num>
  <w:num w:numId="14" w16cid:durableId="13305966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24A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ABE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0C16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B5C70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14BFA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6EFD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C712A"/>
    <w:rsid w:val="003D39EC"/>
    <w:rsid w:val="003D4006"/>
    <w:rsid w:val="003D40EA"/>
    <w:rsid w:val="003D7DED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4112"/>
    <w:rsid w:val="00465B52"/>
    <w:rsid w:val="0046708E"/>
    <w:rsid w:val="00467D61"/>
    <w:rsid w:val="0047126E"/>
    <w:rsid w:val="004722BE"/>
    <w:rsid w:val="00472A65"/>
    <w:rsid w:val="00474463"/>
    <w:rsid w:val="00474B75"/>
    <w:rsid w:val="00480BBF"/>
    <w:rsid w:val="0048148C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4A3C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2BFC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A726A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02D4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0927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4A36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547D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00C3F"/>
    <w:rsid w:val="00C048DC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98D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1F45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741"/>
    <w:rsid w:val="00E37811"/>
    <w:rsid w:val="00E468E4"/>
    <w:rsid w:val="00E501DD"/>
    <w:rsid w:val="00E51469"/>
    <w:rsid w:val="00E54114"/>
    <w:rsid w:val="00E5483F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6AAE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0CF3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33626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3ED3"/>
    <w:rsid w:val="00F845B4"/>
    <w:rsid w:val="00F8713B"/>
    <w:rsid w:val="00F90397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BB3E"/>
  <w15:docId w15:val="{700AD1A7-604A-45F3-BCF5-6B7726D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styleId="Revisie">
    <w:name w:val="Revision"/>
    <w:hidden/>
    <w:uiPriority w:val="99"/>
    <w:semiHidden/>
    <w:rsid w:val="003D4006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159</ap:Words>
  <ap:Characters>952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1109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2024-03-28T09:53:00.0000000Z</lastPrinted>
  <dcterms:created xsi:type="dcterms:W3CDTF">2024-03-29T10:59:00.0000000Z</dcterms:created>
  <dcterms:modified xsi:type="dcterms:W3CDTF">2024-03-29T10:59:00.0000000Z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O203HOE</vt:lpwstr>
  </property>
  <property fmtid="{D5CDD505-2E9C-101B-9397-08002B2CF9AE}" pid="3" name="Author">
    <vt:lpwstr>O203HOE</vt:lpwstr>
  </property>
  <property fmtid="{D5CDD505-2E9C-101B-9397-08002B2CF9AE}" pid="4" name="cs_objectid">
    <vt:lpwstr>44846132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Kamervragen over het bericht 'Turkse sekte met tweeëntwintig moskee-internaten stapt nu in scholen'.</vt:lpwstr>
  </property>
  <property fmtid="{D5CDD505-2E9C-101B-9397-08002B2CF9AE}" pid="9" name="ocw_directie">
    <vt:lpwstr>KENO/3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Uitstelbrief Kamervragen</vt:lpwstr>
  </property>
  <property fmtid="{D5CDD505-2E9C-101B-9397-08002B2CF9AE}" pid="17" name="TemplateId">
    <vt:lpwstr>F295975089FE423AB643998CCE410584</vt:lpwstr>
  </property>
  <property fmtid="{D5CDD505-2E9C-101B-9397-08002B2CF9AE}" pid="18" name="Typist">
    <vt:lpwstr>O203HOE</vt:lpwstr>
  </property>
</Properties>
</file>